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F15F" w14:textId="77777777" w:rsidR="00052A95" w:rsidRPr="00580544" w:rsidRDefault="00052A95" w:rsidP="00052A95">
      <w:pPr>
        <w:rPr>
          <w:sz w:val="22"/>
          <w:szCs w:val="22"/>
        </w:rPr>
      </w:pPr>
    </w:p>
    <w:p w14:paraId="302D25E4" w14:textId="77777777" w:rsidR="009B4585" w:rsidRDefault="009B4585" w:rsidP="009B4585">
      <w:pPr>
        <w:rPr>
          <w:sz w:val="22"/>
          <w:szCs w:val="22"/>
        </w:rPr>
      </w:pPr>
    </w:p>
    <w:p w14:paraId="355F4F9B" w14:textId="370944A4" w:rsidR="009B4585" w:rsidRDefault="009B4585" w:rsidP="009B45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0544" w:rsidRPr="00580544">
        <w:rPr>
          <w:sz w:val="22"/>
          <w:szCs w:val="22"/>
        </w:rPr>
        <w:tab/>
      </w:r>
      <w:r w:rsidR="00580544" w:rsidRPr="00580544">
        <w:rPr>
          <w:sz w:val="22"/>
          <w:szCs w:val="22"/>
        </w:rPr>
        <w:tab/>
      </w:r>
      <w:r w:rsidR="00580544" w:rsidRPr="00580544">
        <w:rPr>
          <w:sz w:val="22"/>
          <w:szCs w:val="22"/>
        </w:rPr>
        <w:tab/>
      </w:r>
      <w:r w:rsidR="00580544" w:rsidRPr="00580544">
        <w:rPr>
          <w:sz w:val="22"/>
          <w:szCs w:val="22"/>
        </w:rPr>
        <w:tab/>
      </w:r>
      <w:r w:rsidR="00580544" w:rsidRPr="00580544">
        <w:rPr>
          <w:sz w:val="22"/>
          <w:szCs w:val="22"/>
        </w:rPr>
        <w:tab/>
      </w:r>
      <w:r w:rsidR="00580544" w:rsidRPr="00580544">
        <w:rPr>
          <w:sz w:val="22"/>
          <w:szCs w:val="22"/>
        </w:rPr>
        <w:tab/>
      </w:r>
      <w:r w:rsidRPr="00580544">
        <w:rPr>
          <w:sz w:val="22"/>
          <w:szCs w:val="22"/>
        </w:rPr>
        <w:t>Verein Feministischer Streik Basel</w:t>
      </w:r>
    </w:p>
    <w:p w14:paraId="7E688957" w14:textId="76E49949" w:rsidR="009B4585" w:rsidRDefault="009B4585" w:rsidP="009B45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c/o </w:t>
      </w:r>
      <w:proofErr w:type="spellStart"/>
      <w:r>
        <w:rPr>
          <w:sz w:val="22"/>
          <w:szCs w:val="22"/>
        </w:rPr>
        <w:t>Unia</w:t>
      </w:r>
      <w:proofErr w:type="spellEnd"/>
    </w:p>
    <w:p w14:paraId="3AD97FA7" w14:textId="2DDC81B3" w:rsidR="009B4585" w:rsidRPr="00580544" w:rsidRDefault="009B4585" w:rsidP="009B45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Rebgasse 1</w:t>
      </w:r>
    </w:p>
    <w:p w14:paraId="45A97565" w14:textId="46C27F55" w:rsidR="009B4585" w:rsidRDefault="009B4585" w:rsidP="009B45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4005 Basel</w:t>
      </w:r>
    </w:p>
    <w:p w14:paraId="1F8F8224" w14:textId="422F8DCA" w:rsidR="00580544" w:rsidRPr="00580544" w:rsidRDefault="00580544" w:rsidP="00052A95">
      <w:pPr>
        <w:rPr>
          <w:sz w:val="22"/>
          <w:szCs w:val="22"/>
        </w:rPr>
      </w:pPr>
    </w:p>
    <w:p w14:paraId="141EEEDB" w14:textId="2E9BB17A" w:rsidR="00580544" w:rsidRPr="00580544" w:rsidRDefault="00580544" w:rsidP="009B4585">
      <w:pPr>
        <w:rPr>
          <w:sz w:val="22"/>
          <w:szCs w:val="22"/>
        </w:rPr>
      </w:pPr>
      <w:r w:rsidRPr="00580544">
        <w:rPr>
          <w:sz w:val="22"/>
          <w:szCs w:val="22"/>
        </w:rPr>
        <w:tab/>
      </w:r>
      <w:r w:rsidRPr="00580544">
        <w:rPr>
          <w:sz w:val="22"/>
          <w:szCs w:val="22"/>
        </w:rPr>
        <w:tab/>
      </w:r>
      <w:r w:rsidRPr="00580544">
        <w:rPr>
          <w:sz w:val="22"/>
          <w:szCs w:val="22"/>
        </w:rPr>
        <w:tab/>
      </w:r>
      <w:r w:rsidRPr="00580544">
        <w:rPr>
          <w:sz w:val="22"/>
          <w:szCs w:val="22"/>
        </w:rPr>
        <w:tab/>
      </w:r>
      <w:r w:rsidRPr="00580544">
        <w:rPr>
          <w:sz w:val="22"/>
          <w:szCs w:val="22"/>
        </w:rPr>
        <w:tab/>
      </w:r>
      <w:r w:rsidRPr="00580544">
        <w:rPr>
          <w:sz w:val="22"/>
          <w:szCs w:val="22"/>
        </w:rPr>
        <w:tab/>
      </w:r>
      <w:r w:rsidRPr="00580544">
        <w:rPr>
          <w:sz w:val="22"/>
          <w:szCs w:val="22"/>
        </w:rPr>
        <w:tab/>
      </w:r>
      <w:r w:rsidRPr="00580544">
        <w:rPr>
          <w:sz w:val="22"/>
          <w:szCs w:val="22"/>
        </w:rPr>
        <w:tab/>
      </w:r>
    </w:p>
    <w:p w14:paraId="31FBA809" w14:textId="60503C25" w:rsidR="00052A95" w:rsidRDefault="00052A95" w:rsidP="00052A95">
      <w:pPr>
        <w:rPr>
          <w:sz w:val="22"/>
          <w:szCs w:val="22"/>
        </w:rPr>
      </w:pPr>
    </w:p>
    <w:p w14:paraId="01203C73" w14:textId="4CBBB58F" w:rsidR="00071F3D" w:rsidRDefault="00071F3D" w:rsidP="00052A95">
      <w:pPr>
        <w:rPr>
          <w:sz w:val="22"/>
          <w:szCs w:val="22"/>
        </w:rPr>
      </w:pPr>
    </w:p>
    <w:p w14:paraId="5831081D" w14:textId="6C112BAE" w:rsidR="00071F3D" w:rsidRDefault="00071F3D" w:rsidP="00052A95">
      <w:pPr>
        <w:rPr>
          <w:sz w:val="22"/>
          <w:szCs w:val="22"/>
        </w:rPr>
      </w:pPr>
    </w:p>
    <w:p w14:paraId="69C5A8AC" w14:textId="77777777" w:rsidR="00071F3D" w:rsidRPr="00580544" w:rsidRDefault="00071F3D" w:rsidP="00052A95">
      <w:pPr>
        <w:rPr>
          <w:sz w:val="22"/>
          <w:szCs w:val="22"/>
        </w:rPr>
      </w:pPr>
    </w:p>
    <w:p w14:paraId="6917991F" w14:textId="1F7745E8" w:rsidR="00580544" w:rsidRPr="00580544" w:rsidRDefault="00052A95" w:rsidP="00580544">
      <w:pPr>
        <w:rPr>
          <w:sz w:val="22"/>
          <w:szCs w:val="22"/>
        </w:rPr>
      </w:pPr>
      <w:r w:rsidRPr="00580544">
        <w:rPr>
          <w:sz w:val="22"/>
          <w:szCs w:val="22"/>
        </w:rPr>
        <w:tab/>
      </w:r>
      <w:r w:rsidRPr="00580544">
        <w:rPr>
          <w:sz w:val="22"/>
          <w:szCs w:val="22"/>
        </w:rPr>
        <w:tab/>
      </w:r>
      <w:r w:rsidRPr="00580544">
        <w:rPr>
          <w:sz w:val="22"/>
          <w:szCs w:val="22"/>
        </w:rPr>
        <w:tab/>
      </w:r>
    </w:p>
    <w:p w14:paraId="29C76043" w14:textId="77777777" w:rsidR="00052A95" w:rsidRPr="00580544" w:rsidRDefault="00052A95" w:rsidP="00052A95">
      <w:pPr>
        <w:rPr>
          <w:sz w:val="22"/>
          <w:szCs w:val="22"/>
        </w:rPr>
      </w:pPr>
    </w:p>
    <w:p w14:paraId="721C937B" w14:textId="191FB65E" w:rsidR="00052A95" w:rsidRPr="00580544" w:rsidRDefault="008434F9" w:rsidP="00580544">
      <w:pPr>
        <w:ind w:left="5664"/>
        <w:rPr>
          <w:sz w:val="22"/>
          <w:szCs w:val="22"/>
        </w:rPr>
      </w:pPr>
      <w:r w:rsidRPr="00580544">
        <w:rPr>
          <w:sz w:val="22"/>
          <w:szCs w:val="22"/>
        </w:rPr>
        <w:t xml:space="preserve">Basel, </w:t>
      </w:r>
      <w:r w:rsidR="00454357">
        <w:rPr>
          <w:sz w:val="22"/>
          <w:szCs w:val="22"/>
        </w:rPr>
        <w:t>02</w:t>
      </w:r>
      <w:r w:rsidR="005354B9" w:rsidRPr="00580544">
        <w:rPr>
          <w:sz w:val="22"/>
          <w:szCs w:val="22"/>
        </w:rPr>
        <w:t xml:space="preserve">. </w:t>
      </w:r>
      <w:r w:rsidR="009B4585">
        <w:rPr>
          <w:sz w:val="22"/>
          <w:szCs w:val="22"/>
        </w:rPr>
        <w:t>April</w:t>
      </w:r>
      <w:r w:rsidRPr="00580544">
        <w:rPr>
          <w:sz w:val="22"/>
          <w:szCs w:val="22"/>
        </w:rPr>
        <w:t xml:space="preserve"> 201</w:t>
      </w:r>
      <w:r w:rsidR="005354B9" w:rsidRPr="00580544">
        <w:rPr>
          <w:sz w:val="22"/>
          <w:szCs w:val="22"/>
        </w:rPr>
        <w:t>9</w:t>
      </w:r>
    </w:p>
    <w:p w14:paraId="4D52D789" w14:textId="77777777" w:rsidR="00052A95" w:rsidRPr="00580544" w:rsidRDefault="00052A95" w:rsidP="00052A95">
      <w:pPr>
        <w:rPr>
          <w:sz w:val="22"/>
          <w:szCs w:val="22"/>
        </w:rPr>
      </w:pPr>
    </w:p>
    <w:p w14:paraId="061FC3C8" w14:textId="3508F917" w:rsidR="009B4585" w:rsidRPr="009B4585" w:rsidRDefault="009B4585" w:rsidP="009B4585">
      <w:pPr>
        <w:ind w:right="-6"/>
        <w:rPr>
          <w:b/>
          <w:sz w:val="22"/>
          <w:szCs w:val="22"/>
          <w:u w:val="single"/>
        </w:rPr>
      </w:pPr>
      <w:r w:rsidRPr="009B4585">
        <w:rPr>
          <w:b/>
          <w:sz w:val="22"/>
          <w:szCs w:val="22"/>
          <w:u w:val="single"/>
        </w:rPr>
        <w:t>Unterstütze den Frauen*streik 2019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20021458" w14:textId="799B1A39" w:rsidR="00052A95" w:rsidRDefault="00052A95" w:rsidP="00052A95">
      <w:pPr>
        <w:rPr>
          <w:sz w:val="22"/>
          <w:szCs w:val="22"/>
        </w:rPr>
      </w:pPr>
    </w:p>
    <w:p w14:paraId="4E49E3F5" w14:textId="03BB1389" w:rsidR="009B4585" w:rsidRDefault="009B4585" w:rsidP="00052A95">
      <w:pPr>
        <w:rPr>
          <w:sz w:val="22"/>
          <w:szCs w:val="22"/>
        </w:rPr>
      </w:pPr>
    </w:p>
    <w:p w14:paraId="3AE926F7" w14:textId="1D88B46A" w:rsidR="009B4585" w:rsidRDefault="009B4585" w:rsidP="00052A95">
      <w:pPr>
        <w:rPr>
          <w:sz w:val="22"/>
          <w:szCs w:val="22"/>
        </w:rPr>
      </w:pPr>
    </w:p>
    <w:p w14:paraId="207E0274" w14:textId="77777777" w:rsidR="009B4585" w:rsidRPr="00580544" w:rsidRDefault="009B4585" w:rsidP="00052A95">
      <w:pPr>
        <w:rPr>
          <w:sz w:val="22"/>
          <w:szCs w:val="22"/>
        </w:rPr>
      </w:pPr>
    </w:p>
    <w:p w14:paraId="0CFB504A" w14:textId="69C01BE4" w:rsidR="009B4585" w:rsidRPr="009B4585" w:rsidRDefault="009B4585" w:rsidP="009B4585">
      <w:pPr>
        <w:ind w:right="-6"/>
        <w:rPr>
          <w:sz w:val="22"/>
          <w:szCs w:val="22"/>
        </w:rPr>
      </w:pPr>
      <w:r w:rsidRPr="009B4585">
        <w:rPr>
          <w:sz w:val="22"/>
          <w:szCs w:val="22"/>
        </w:rPr>
        <w:t xml:space="preserve">Am 14. Juni 2019 streiken </w:t>
      </w:r>
      <w:r>
        <w:rPr>
          <w:sz w:val="22"/>
          <w:szCs w:val="22"/>
        </w:rPr>
        <w:t>wir</w:t>
      </w:r>
      <w:r w:rsidRPr="009B4585">
        <w:rPr>
          <w:sz w:val="22"/>
          <w:szCs w:val="22"/>
        </w:rPr>
        <w:t xml:space="preserve"> Frauen* in der Schweiz. </w:t>
      </w:r>
      <w:r>
        <w:rPr>
          <w:sz w:val="22"/>
          <w:szCs w:val="22"/>
        </w:rPr>
        <w:t xml:space="preserve">Die </w:t>
      </w:r>
      <w:r w:rsidRPr="009B4585">
        <w:rPr>
          <w:sz w:val="22"/>
          <w:szCs w:val="22"/>
        </w:rPr>
        <w:t>Streikkoordination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>Basel steck</w:t>
      </w:r>
      <w:r>
        <w:rPr>
          <w:sz w:val="22"/>
          <w:szCs w:val="22"/>
        </w:rPr>
        <w:t>t</w:t>
      </w:r>
      <w:r w:rsidRPr="009B4585">
        <w:rPr>
          <w:sz w:val="22"/>
          <w:szCs w:val="22"/>
        </w:rPr>
        <w:t xml:space="preserve"> mitten in den Vorbereitungen dafür. </w:t>
      </w:r>
      <w:r>
        <w:rPr>
          <w:sz w:val="22"/>
          <w:szCs w:val="22"/>
        </w:rPr>
        <w:t xml:space="preserve">Tausende Stunden Arbeit sind schon geleistet. </w:t>
      </w:r>
      <w:r w:rsidRPr="009B4585">
        <w:rPr>
          <w:sz w:val="22"/>
          <w:szCs w:val="22"/>
        </w:rPr>
        <w:t>Hilfst du uns mit deiner Spende?</w:t>
      </w:r>
    </w:p>
    <w:p w14:paraId="2043D09F" w14:textId="77777777" w:rsidR="009B4585" w:rsidRPr="009B4585" w:rsidRDefault="009B4585" w:rsidP="009B4585">
      <w:pPr>
        <w:ind w:right="-6"/>
        <w:rPr>
          <w:sz w:val="22"/>
          <w:szCs w:val="22"/>
        </w:rPr>
      </w:pPr>
    </w:p>
    <w:p w14:paraId="64A71DE7" w14:textId="10BF4822" w:rsidR="009B4585" w:rsidRPr="009B4585" w:rsidRDefault="009B4585" w:rsidP="009B4585">
      <w:pPr>
        <w:ind w:right="-6"/>
        <w:rPr>
          <w:sz w:val="22"/>
          <w:szCs w:val="22"/>
        </w:rPr>
      </w:pPr>
      <w:r w:rsidRPr="009B4585">
        <w:rPr>
          <w:sz w:val="22"/>
          <w:szCs w:val="22"/>
        </w:rPr>
        <w:t xml:space="preserve">Schon 1991 streikten schweizweit eine halbe Million Frauen* – die </w:t>
      </w:r>
      <w:proofErr w:type="spellStart"/>
      <w:r w:rsidRPr="009B4585">
        <w:rPr>
          <w:sz w:val="22"/>
          <w:szCs w:val="22"/>
        </w:rPr>
        <w:t>grösste</w:t>
      </w:r>
      <w:proofErr w:type="spellEnd"/>
      <w:r w:rsidRPr="009B4585">
        <w:rPr>
          <w:sz w:val="22"/>
          <w:szCs w:val="22"/>
        </w:rPr>
        <w:t xml:space="preserve"> Beteiligung an einer </w:t>
      </w:r>
      <w:r w:rsidR="00454357">
        <w:rPr>
          <w:sz w:val="22"/>
          <w:szCs w:val="22"/>
        </w:rPr>
        <w:t>S</w:t>
      </w:r>
      <w:r w:rsidRPr="009B4585">
        <w:rPr>
          <w:sz w:val="22"/>
          <w:szCs w:val="22"/>
        </w:rPr>
        <w:t>treikaktion in der Schweizer Geschichte. Sie streikten für Lohngleichheit, gegen Sexismus, gegen Gewalt an Frauen*, für die Anerkennung von Care-Arbeit und aus vielen weiteren Gründen.</w:t>
      </w:r>
    </w:p>
    <w:p w14:paraId="7A332552" w14:textId="77777777" w:rsidR="009B4585" w:rsidRPr="009B4585" w:rsidRDefault="009B4585" w:rsidP="009B4585">
      <w:pPr>
        <w:ind w:right="-6"/>
        <w:rPr>
          <w:sz w:val="22"/>
          <w:szCs w:val="22"/>
        </w:rPr>
      </w:pPr>
    </w:p>
    <w:p w14:paraId="51DD46EE" w14:textId="5DACEFA5" w:rsidR="009B4585" w:rsidRPr="009B4585" w:rsidRDefault="009B4585" w:rsidP="009B4585">
      <w:pPr>
        <w:ind w:right="-6"/>
        <w:rPr>
          <w:sz w:val="22"/>
          <w:szCs w:val="22"/>
        </w:rPr>
      </w:pPr>
      <w:r w:rsidRPr="009B4585">
        <w:rPr>
          <w:sz w:val="22"/>
          <w:szCs w:val="22"/>
        </w:rPr>
        <w:t xml:space="preserve">Die Forderungen von damals sind </w:t>
      </w:r>
      <w:proofErr w:type="spellStart"/>
      <w:r w:rsidRPr="009B4585">
        <w:rPr>
          <w:sz w:val="22"/>
          <w:szCs w:val="22"/>
        </w:rPr>
        <w:t>tragischerweise</w:t>
      </w:r>
      <w:proofErr w:type="spellEnd"/>
      <w:r w:rsidRPr="009B4585">
        <w:rPr>
          <w:sz w:val="22"/>
          <w:szCs w:val="22"/>
        </w:rPr>
        <w:t xml:space="preserve"> heute noch aktuell. Unsere Löhne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>und Renten sind immer noch tiefer als jene der Männer. Wir arbeiten Teilzeit, weil wir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>zwei Drittel der Hausarbeit sowie die Betreuung und Pflege von Kindern,</w:t>
      </w:r>
      <w:r w:rsidR="00454357">
        <w:rPr>
          <w:sz w:val="22"/>
          <w:szCs w:val="22"/>
        </w:rPr>
        <w:t xml:space="preserve"> </w:t>
      </w:r>
      <w:proofErr w:type="spellStart"/>
      <w:r w:rsidRPr="009B4585">
        <w:rPr>
          <w:sz w:val="22"/>
          <w:szCs w:val="22"/>
        </w:rPr>
        <w:t>Grosskindern</w:t>
      </w:r>
      <w:proofErr w:type="spellEnd"/>
      <w:r w:rsidR="00C04204">
        <w:rPr>
          <w:sz w:val="22"/>
          <w:szCs w:val="22"/>
        </w:rPr>
        <w:t xml:space="preserve"> sowie</w:t>
      </w:r>
      <w:r w:rsidRPr="009B4585">
        <w:rPr>
          <w:sz w:val="22"/>
          <w:szCs w:val="22"/>
        </w:rPr>
        <w:t xml:space="preserve"> kranken und pflegebedürftigen Angehörigen übernehmen. Dass diese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>Arbeit weder bezahlt noch von der Gesellschaft anerkannt wird, zeigt, dass wir in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>diesen Belangen heute noch nicht viel weiter sind als vor knapp 30 Jahren. Dazu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>kommt alltäglicher Sexismus, häusliche Gewalt und Belästigung, zum Beispiel am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>Arbeitsplatz.</w:t>
      </w:r>
    </w:p>
    <w:p w14:paraId="30F6F0BA" w14:textId="77777777" w:rsidR="009B4585" w:rsidRPr="009B4585" w:rsidRDefault="009B4585" w:rsidP="009B4585">
      <w:pPr>
        <w:ind w:right="-6"/>
        <w:rPr>
          <w:sz w:val="22"/>
          <w:szCs w:val="22"/>
        </w:rPr>
      </w:pPr>
    </w:p>
    <w:p w14:paraId="5547F4A0" w14:textId="78EC2C7C" w:rsidR="009B4585" w:rsidRPr="009B4585" w:rsidRDefault="009B4585" w:rsidP="009B4585">
      <w:pPr>
        <w:ind w:right="-6"/>
        <w:rPr>
          <w:sz w:val="22"/>
          <w:szCs w:val="22"/>
        </w:rPr>
      </w:pPr>
      <w:r w:rsidRPr="009B4585">
        <w:rPr>
          <w:sz w:val="22"/>
          <w:szCs w:val="22"/>
        </w:rPr>
        <w:t>Doch jetzt reicht es! Wir fordern Respekt für unsere Körper und unsere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 xml:space="preserve">Lebensentwürfe! Mit deiner Hilfe wird 2019 zum Jahr der Frauen*. Deshalb rufen wir am 14. Juni 2019 zum zweiten </w:t>
      </w:r>
      <w:r w:rsidR="00454357">
        <w:rPr>
          <w:sz w:val="22"/>
          <w:szCs w:val="22"/>
        </w:rPr>
        <w:t>s</w:t>
      </w:r>
      <w:r w:rsidRPr="009B4585">
        <w:rPr>
          <w:sz w:val="22"/>
          <w:szCs w:val="22"/>
        </w:rPr>
        <w:t>chweizweiten Frauen*streik auf. Die Vorbereitungen dazu sind in vollem Gange – auch bei uns in Basel.</w:t>
      </w:r>
    </w:p>
    <w:p w14:paraId="44808AD9" w14:textId="77777777" w:rsidR="009B4585" w:rsidRPr="009B4585" w:rsidRDefault="009B4585" w:rsidP="009B4585">
      <w:pPr>
        <w:ind w:right="-6"/>
        <w:rPr>
          <w:sz w:val="22"/>
          <w:szCs w:val="22"/>
        </w:rPr>
      </w:pPr>
    </w:p>
    <w:p w14:paraId="125B6FD1" w14:textId="45844DFF" w:rsidR="009B4585" w:rsidRPr="009B4585" w:rsidRDefault="009B4585" w:rsidP="009B4585">
      <w:pPr>
        <w:ind w:right="-6"/>
        <w:rPr>
          <w:sz w:val="22"/>
          <w:szCs w:val="22"/>
        </w:rPr>
      </w:pPr>
      <w:r w:rsidRPr="009B4585">
        <w:rPr>
          <w:sz w:val="22"/>
          <w:szCs w:val="22"/>
        </w:rPr>
        <w:t xml:space="preserve">Wir sind Schülerinnen*, Studentinnen*, Hausfrauen*, Arbeitnehmerinnen*, freischaffend, </w:t>
      </w:r>
      <w:r w:rsidR="00454357">
        <w:rPr>
          <w:sz w:val="22"/>
          <w:szCs w:val="22"/>
        </w:rPr>
        <w:t>e</w:t>
      </w:r>
      <w:r w:rsidRPr="009B4585">
        <w:rPr>
          <w:sz w:val="22"/>
          <w:szCs w:val="22"/>
        </w:rPr>
        <w:t xml:space="preserve">rwerbslos oder pensioniert. Wir sind Mütter*, </w:t>
      </w:r>
      <w:proofErr w:type="spellStart"/>
      <w:r w:rsidRPr="009B4585">
        <w:rPr>
          <w:sz w:val="22"/>
          <w:szCs w:val="22"/>
        </w:rPr>
        <w:t>Grossmütter</w:t>
      </w:r>
      <w:proofErr w:type="spellEnd"/>
      <w:r w:rsidRPr="009B4585">
        <w:rPr>
          <w:sz w:val="22"/>
          <w:szCs w:val="22"/>
        </w:rPr>
        <w:t xml:space="preserve">* und kinderlos. Wir organisieren uns selbst – jede nach ihren Möglichkeiten, mit ihrem Wissen und ihren Erfahrungen. </w:t>
      </w:r>
    </w:p>
    <w:p w14:paraId="58DD5541" w14:textId="77777777" w:rsidR="009B4585" w:rsidRPr="009B4585" w:rsidRDefault="009B4585" w:rsidP="009B4585">
      <w:pPr>
        <w:ind w:right="-6"/>
        <w:rPr>
          <w:sz w:val="22"/>
          <w:szCs w:val="22"/>
        </w:rPr>
      </w:pPr>
    </w:p>
    <w:p w14:paraId="25F04519" w14:textId="26E2A22C" w:rsidR="009B4585" w:rsidRPr="009B4585" w:rsidRDefault="009B4585" w:rsidP="009B4585">
      <w:pPr>
        <w:ind w:right="-6"/>
        <w:rPr>
          <w:sz w:val="22"/>
          <w:szCs w:val="22"/>
        </w:rPr>
      </w:pPr>
      <w:r w:rsidRPr="009B4585">
        <w:rPr>
          <w:sz w:val="22"/>
          <w:szCs w:val="22"/>
        </w:rPr>
        <w:t>Damit die Mobilisierung aber richtig Fahrt aufnehmen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>kann, brauchen wir deine Unterstützung. Es müssen Flyer und Plakate gedruckt, ein Hosting für die Webseite bezahlt, Briefe verschickt, Sitzungsräume gemietet und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>Streikküchen organisiert werden. Das alles kostet Geld.</w:t>
      </w:r>
    </w:p>
    <w:p w14:paraId="0D97964B" w14:textId="77777777" w:rsidR="009B4585" w:rsidRPr="009B4585" w:rsidRDefault="009B4585" w:rsidP="009B4585">
      <w:pPr>
        <w:ind w:right="-6"/>
        <w:rPr>
          <w:sz w:val="22"/>
          <w:szCs w:val="22"/>
        </w:rPr>
      </w:pPr>
    </w:p>
    <w:p w14:paraId="171FC9D9" w14:textId="77777777" w:rsidR="00C04204" w:rsidRDefault="00C04204" w:rsidP="009B4585">
      <w:pPr>
        <w:ind w:right="-6"/>
        <w:rPr>
          <w:sz w:val="22"/>
          <w:szCs w:val="22"/>
        </w:rPr>
      </w:pPr>
    </w:p>
    <w:p w14:paraId="46F09437" w14:textId="77777777" w:rsidR="00C04204" w:rsidRDefault="00C04204" w:rsidP="009B4585">
      <w:pPr>
        <w:ind w:right="-6"/>
        <w:rPr>
          <w:sz w:val="22"/>
          <w:szCs w:val="22"/>
        </w:rPr>
      </w:pPr>
    </w:p>
    <w:p w14:paraId="516D41AE" w14:textId="77777777" w:rsidR="00C04204" w:rsidRDefault="00C04204" w:rsidP="009B4585">
      <w:pPr>
        <w:ind w:right="-6"/>
        <w:rPr>
          <w:sz w:val="22"/>
          <w:szCs w:val="22"/>
        </w:rPr>
      </w:pPr>
    </w:p>
    <w:p w14:paraId="59E5FB33" w14:textId="77777777" w:rsidR="00C04204" w:rsidRDefault="00C04204" w:rsidP="009B4585">
      <w:pPr>
        <w:ind w:right="-6"/>
        <w:rPr>
          <w:sz w:val="22"/>
          <w:szCs w:val="22"/>
        </w:rPr>
      </w:pPr>
    </w:p>
    <w:p w14:paraId="21C2B995" w14:textId="77777777" w:rsidR="00C04204" w:rsidRDefault="00C04204" w:rsidP="009B4585">
      <w:pPr>
        <w:ind w:right="-6"/>
        <w:rPr>
          <w:sz w:val="22"/>
          <w:szCs w:val="22"/>
        </w:rPr>
      </w:pPr>
    </w:p>
    <w:p w14:paraId="753799CA" w14:textId="77777777" w:rsidR="00C04204" w:rsidRDefault="00C04204" w:rsidP="009B4585">
      <w:pPr>
        <w:ind w:right="-6"/>
        <w:rPr>
          <w:sz w:val="22"/>
          <w:szCs w:val="22"/>
        </w:rPr>
      </w:pPr>
    </w:p>
    <w:p w14:paraId="1ECA1FDE" w14:textId="77777777" w:rsidR="00C04204" w:rsidRDefault="00C04204" w:rsidP="009B4585">
      <w:pPr>
        <w:ind w:right="-6"/>
        <w:rPr>
          <w:sz w:val="22"/>
          <w:szCs w:val="22"/>
        </w:rPr>
      </w:pPr>
    </w:p>
    <w:p w14:paraId="54BF8592" w14:textId="77777777" w:rsidR="00C04204" w:rsidRDefault="00C04204" w:rsidP="009B4585">
      <w:pPr>
        <w:ind w:right="-6"/>
        <w:rPr>
          <w:sz w:val="22"/>
          <w:szCs w:val="22"/>
        </w:rPr>
      </w:pPr>
    </w:p>
    <w:p w14:paraId="015FD3D2" w14:textId="4B353F05" w:rsidR="009B4585" w:rsidRPr="009B4585" w:rsidRDefault="009B4585" w:rsidP="009B4585">
      <w:pPr>
        <w:ind w:right="-6"/>
        <w:rPr>
          <w:sz w:val="22"/>
          <w:szCs w:val="22"/>
        </w:rPr>
      </w:pPr>
      <w:r w:rsidRPr="009B4585">
        <w:rPr>
          <w:sz w:val="22"/>
          <w:szCs w:val="22"/>
        </w:rPr>
        <w:t>Hilf mit, dass am 14. Juni mindestens so viele Frauen* streiken wie 1991! Es gibt</w:t>
      </w:r>
      <w:r w:rsidR="00454357">
        <w:rPr>
          <w:sz w:val="22"/>
          <w:szCs w:val="22"/>
        </w:rPr>
        <w:t xml:space="preserve"> </w:t>
      </w:r>
      <w:r w:rsidRPr="009B4585">
        <w:rPr>
          <w:sz w:val="22"/>
          <w:szCs w:val="22"/>
        </w:rPr>
        <w:t>verschiedene Möglichkeiten, wie du den Feministischen Streik unterstützen kannst:</w:t>
      </w:r>
    </w:p>
    <w:p w14:paraId="544DD815" w14:textId="77777777" w:rsidR="009B4585" w:rsidRPr="009B4585" w:rsidRDefault="009B4585" w:rsidP="009B4585">
      <w:pPr>
        <w:ind w:right="-6"/>
        <w:rPr>
          <w:sz w:val="22"/>
          <w:szCs w:val="22"/>
        </w:rPr>
      </w:pPr>
    </w:p>
    <w:p w14:paraId="254D2678" w14:textId="7BE6D666" w:rsidR="009B4585" w:rsidRPr="009B4585" w:rsidRDefault="00C04204" w:rsidP="009B4585">
      <w:pPr>
        <w:ind w:right="-6"/>
        <w:rPr>
          <w:sz w:val="22"/>
          <w:szCs w:val="22"/>
        </w:rPr>
      </w:pPr>
      <w:r>
        <w:rPr>
          <w:sz w:val="22"/>
          <w:szCs w:val="22"/>
        </w:rPr>
        <w:t>-</w:t>
      </w:r>
      <w:r w:rsidR="009B4585" w:rsidRPr="009B4585">
        <w:rPr>
          <w:sz w:val="22"/>
          <w:szCs w:val="22"/>
        </w:rPr>
        <w:t>Unterstütze uns mit Spenden von 19 bis 91 Franken oder darüber hinaus,</w:t>
      </w:r>
      <w:r w:rsidR="00454357">
        <w:rPr>
          <w:sz w:val="22"/>
          <w:szCs w:val="22"/>
        </w:rPr>
        <w:t xml:space="preserve"> </w:t>
      </w:r>
      <w:r w:rsidR="009B4585" w:rsidRPr="009B4585">
        <w:rPr>
          <w:sz w:val="22"/>
          <w:szCs w:val="22"/>
        </w:rPr>
        <w:t>gerne auch mit 2019 Franken</w:t>
      </w:r>
      <w:r w:rsidR="00454357">
        <w:rPr>
          <w:sz w:val="22"/>
          <w:szCs w:val="22"/>
        </w:rPr>
        <w:t>.</w:t>
      </w:r>
    </w:p>
    <w:p w14:paraId="6B61DFCF" w14:textId="77777777" w:rsidR="009B4585" w:rsidRPr="00C04204" w:rsidRDefault="009B4585" w:rsidP="009B4585">
      <w:pPr>
        <w:ind w:right="-6"/>
        <w:rPr>
          <w:b/>
          <w:sz w:val="22"/>
          <w:szCs w:val="22"/>
        </w:rPr>
      </w:pPr>
      <w:r w:rsidRPr="00C04204">
        <w:rPr>
          <w:b/>
          <w:sz w:val="22"/>
          <w:szCs w:val="22"/>
        </w:rPr>
        <w:t>Unser Spendenkonto lautet:</w:t>
      </w:r>
    </w:p>
    <w:p w14:paraId="702044F7" w14:textId="3E3F3303" w:rsidR="009B4585" w:rsidRPr="00C04204" w:rsidRDefault="00454357" w:rsidP="009B4585">
      <w:pPr>
        <w:ind w:right="-6"/>
        <w:rPr>
          <w:sz w:val="22"/>
          <w:szCs w:val="22"/>
        </w:rPr>
      </w:pPr>
      <w:r w:rsidRPr="00C04204">
        <w:rPr>
          <w:sz w:val="22"/>
          <w:szCs w:val="22"/>
        </w:rPr>
        <w:t>Frauen*streik Basel 2019 | Basel</w:t>
      </w:r>
      <w:r w:rsidRPr="00C04204">
        <w:rPr>
          <w:sz w:val="22"/>
          <w:szCs w:val="22"/>
        </w:rPr>
        <w:br/>
        <w:t>Konto-</w:t>
      </w:r>
      <w:proofErr w:type="spellStart"/>
      <w:r w:rsidRPr="00C04204">
        <w:rPr>
          <w:sz w:val="22"/>
          <w:szCs w:val="22"/>
        </w:rPr>
        <w:t>Nr</w:t>
      </w:r>
      <w:proofErr w:type="spellEnd"/>
      <w:r w:rsidRPr="00C04204">
        <w:rPr>
          <w:sz w:val="22"/>
          <w:szCs w:val="22"/>
        </w:rPr>
        <w:t xml:space="preserve"> 15-200577-6</w:t>
      </w:r>
      <w:r w:rsidRPr="00C04204">
        <w:rPr>
          <w:sz w:val="22"/>
          <w:szCs w:val="22"/>
        </w:rPr>
        <w:br/>
        <w:t>IBAN: CH52 0900 0000 1520 0577 6</w:t>
      </w:r>
      <w:r w:rsidRPr="00C04204">
        <w:rPr>
          <w:sz w:val="22"/>
          <w:szCs w:val="22"/>
        </w:rPr>
        <w:br/>
        <w:t>BIC POFICHBEXXX</w:t>
      </w:r>
    </w:p>
    <w:p w14:paraId="2102AD5F" w14:textId="77777777" w:rsidR="009B4585" w:rsidRPr="009B4585" w:rsidRDefault="009B4585" w:rsidP="009B4585">
      <w:pPr>
        <w:ind w:right="-6"/>
        <w:rPr>
          <w:sz w:val="22"/>
          <w:szCs w:val="22"/>
        </w:rPr>
      </w:pPr>
    </w:p>
    <w:p w14:paraId="6C50D7AF" w14:textId="15D7B9AC" w:rsidR="009B4585" w:rsidRDefault="00C04204" w:rsidP="00C04204">
      <w:pPr>
        <w:ind w:right="-6"/>
        <w:rPr>
          <w:sz w:val="22"/>
          <w:szCs w:val="22"/>
        </w:rPr>
      </w:pPr>
      <w:r>
        <w:rPr>
          <w:sz w:val="22"/>
          <w:szCs w:val="22"/>
        </w:rPr>
        <w:t>-</w:t>
      </w:r>
      <w:r w:rsidR="009B4585" w:rsidRPr="00C04204">
        <w:rPr>
          <w:sz w:val="22"/>
          <w:szCs w:val="22"/>
        </w:rPr>
        <w:t xml:space="preserve">Engagiere dich in einer lokalen Frauenstreikgruppe (Kontakt: </w:t>
      </w:r>
      <w:hyperlink r:id="rId7" w:history="1">
        <w:proofErr w:type="spellStart"/>
        <w:r w:rsidRPr="008F526C">
          <w:rPr>
            <w:rStyle w:val="Hyperlink"/>
            <w:sz w:val="22"/>
            <w:szCs w:val="22"/>
          </w:rPr>
          <w:t>aktiv@frauenstreik-bs.ch</w:t>
        </w:r>
        <w:proofErr w:type="spellEnd"/>
      </w:hyperlink>
      <w:r w:rsidR="00454357" w:rsidRPr="00C04204">
        <w:rPr>
          <w:sz w:val="22"/>
          <w:szCs w:val="22"/>
        </w:rPr>
        <w:t>)</w:t>
      </w:r>
    </w:p>
    <w:p w14:paraId="4646538A" w14:textId="77777777" w:rsidR="00C04204" w:rsidRPr="00C04204" w:rsidRDefault="00C04204" w:rsidP="00C04204">
      <w:pPr>
        <w:ind w:right="-6"/>
        <w:rPr>
          <w:sz w:val="22"/>
          <w:szCs w:val="22"/>
        </w:rPr>
      </w:pPr>
    </w:p>
    <w:p w14:paraId="68F56303" w14:textId="570CF63C" w:rsidR="009B4585" w:rsidRPr="00C04204" w:rsidRDefault="00C04204" w:rsidP="00C04204">
      <w:pPr>
        <w:ind w:right="-6"/>
        <w:rPr>
          <w:sz w:val="22"/>
          <w:szCs w:val="22"/>
        </w:rPr>
      </w:pPr>
      <w:r>
        <w:rPr>
          <w:sz w:val="22"/>
          <w:szCs w:val="22"/>
        </w:rPr>
        <w:t>-</w:t>
      </w:r>
      <w:r w:rsidR="00454357" w:rsidRPr="00C04204">
        <w:rPr>
          <w:sz w:val="22"/>
          <w:szCs w:val="22"/>
        </w:rPr>
        <w:t>Und vor allem: Erzähl</w:t>
      </w:r>
      <w:r w:rsidR="009B4585" w:rsidRPr="00C04204">
        <w:rPr>
          <w:sz w:val="22"/>
          <w:szCs w:val="22"/>
        </w:rPr>
        <w:t xml:space="preserve"> den Frauen</w:t>
      </w:r>
      <w:r w:rsidR="00454357" w:rsidRPr="00C04204">
        <w:rPr>
          <w:sz w:val="22"/>
          <w:szCs w:val="22"/>
        </w:rPr>
        <w:t xml:space="preserve">* und </w:t>
      </w:r>
      <w:proofErr w:type="spellStart"/>
      <w:r w:rsidR="00454357" w:rsidRPr="00C04204">
        <w:rPr>
          <w:sz w:val="22"/>
          <w:szCs w:val="22"/>
        </w:rPr>
        <w:t>queeren</w:t>
      </w:r>
      <w:proofErr w:type="spellEnd"/>
      <w:r w:rsidR="00454357" w:rsidRPr="00C04204">
        <w:rPr>
          <w:sz w:val="22"/>
          <w:szCs w:val="22"/>
        </w:rPr>
        <w:t xml:space="preserve"> Menschen</w:t>
      </w:r>
      <w:r w:rsidR="009B4585" w:rsidRPr="00C04204">
        <w:rPr>
          <w:sz w:val="22"/>
          <w:szCs w:val="22"/>
        </w:rPr>
        <w:t xml:space="preserve"> in deinem Umfeld vom Frauen</w:t>
      </w:r>
      <w:r w:rsidR="00454357" w:rsidRPr="00C04204">
        <w:rPr>
          <w:sz w:val="22"/>
          <w:szCs w:val="22"/>
        </w:rPr>
        <w:t>*</w:t>
      </w:r>
      <w:r w:rsidR="009B4585" w:rsidRPr="00C04204">
        <w:rPr>
          <w:sz w:val="22"/>
          <w:szCs w:val="22"/>
        </w:rPr>
        <w:t>streik und</w:t>
      </w:r>
      <w:r w:rsidR="00454357" w:rsidRPr="00C04204">
        <w:rPr>
          <w:sz w:val="22"/>
          <w:szCs w:val="22"/>
        </w:rPr>
        <w:t xml:space="preserve"> </w:t>
      </w:r>
      <w:r w:rsidR="009B4585" w:rsidRPr="00C04204">
        <w:rPr>
          <w:sz w:val="22"/>
          <w:szCs w:val="22"/>
        </w:rPr>
        <w:t>plane mit ihnen eine Aktion für den 14. Juni 2019!</w:t>
      </w:r>
    </w:p>
    <w:p w14:paraId="106DDA7B" w14:textId="274F51A9" w:rsidR="00454357" w:rsidRDefault="00454357" w:rsidP="009B4585">
      <w:pPr>
        <w:ind w:right="-6"/>
        <w:rPr>
          <w:sz w:val="22"/>
          <w:szCs w:val="22"/>
        </w:rPr>
      </w:pPr>
    </w:p>
    <w:p w14:paraId="28FC8F85" w14:textId="77777777" w:rsidR="00C04204" w:rsidRDefault="00C04204" w:rsidP="009B4585">
      <w:pPr>
        <w:ind w:right="-6"/>
        <w:rPr>
          <w:sz w:val="22"/>
          <w:szCs w:val="22"/>
        </w:rPr>
      </w:pPr>
    </w:p>
    <w:p w14:paraId="28E449ED" w14:textId="77777777" w:rsidR="009B4585" w:rsidRPr="009B4585" w:rsidRDefault="009B4585" w:rsidP="009B4585">
      <w:pPr>
        <w:ind w:right="-6"/>
        <w:rPr>
          <w:sz w:val="22"/>
          <w:szCs w:val="22"/>
        </w:rPr>
      </w:pPr>
      <w:r w:rsidRPr="009B4585">
        <w:rPr>
          <w:sz w:val="22"/>
          <w:szCs w:val="22"/>
        </w:rPr>
        <w:t>Vielen Dank für deine Unterstützung!</w:t>
      </w:r>
    </w:p>
    <w:p w14:paraId="1503F81C" w14:textId="77777777" w:rsidR="00557764" w:rsidRDefault="00557764" w:rsidP="009B4585">
      <w:pPr>
        <w:ind w:right="-6"/>
        <w:rPr>
          <w:sz w:val="22"/>
          <w:szCs w:val="22"/>
        </w:rPr>
      </w:pPr>
    </w:p>
    <w:p w14:paraId="2776CB9F" w14:textId="77777777" w:rsidR="00C04204" w:rsidRDefault="00C04204" w:rsidP="009B4585">
      <w:pPr>
        <w:ind w:right="-6"/>
        <w:rPr>
          <w:sz w:val="22"/>
          <w:szCs w:val="22"/>
        </w:rPr>
      </w:pPr>
    </w:p>
    <w:p w14:paraId="0A49CFA9" w14:textId="77777777" w:rsidR="00C04204" w:rsidRDefault="00C04204" w:rsidP="009B4585">
      <w:pPr>
        <w:ind w:right="-6"/>
        <w:rPr>
          <w:sz w:val="22"/>
          <w:szCs w:val="22"/>
        </w:rPr>
      </w:pPr>
      <w:bookmarkStart w:id="0" w:name="_GoBack"/>
      <w:bookmarkEnd w:id="0"/>
    </w:p>
    <w:p w14:paraId="5761856E" w14:textId="136E51EE" w:rsidR="004D377B" w:rsidRDefault="00454357" w:rsidP="009B4585">
      <w:pPr>
        <w:ind w:right="-6"/>
        <w:rPr>
          <w:sz w:val="22"/>
          <w:szCs w:val="22"/>
        </w:rPr>
      </w:pPr>
      <w:r>
        <w:rPr>
          <w:sz w:val="22"/>
          <w:szCs w:val="22"/>
        </w:rPr>
        <w:t>Dein Streikkomitee Basel</w:t>
      </w:r>
    </w:p>
    <w:p w14:paraId="6284EE5F" w14:textId="0E2F71FC" w:rsidR="004D377B" w:rsidRPr="00580544" w:rsidRDefault="004D377B" w:rsidP="00216745">
      <w:pPr>
        <w:ind w:right="-6"/>
        <w:rPr>
          <w:sz w:val="22"/>
          <w:szCs w:val="22"/>
        </w:rPr>
      </w:pPr>
    </w:p>
    <w:sectPr w:rsidR="004D377B" w:rsidRPr="00580544" w:rsidSect="004D377B">
      <w:headerReference w:type="default" r:id="rId8"/>
      <w:pgSz w:w="11900" w:h="16840"/>
      <w:pgMar w:top="1417" w:right="1417" w:bottom="1134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BB06" w14:textId="77777777" w:rsidR="00FF1AB5" w:rsidRDefault="00FF1AB5" w:rsidP="007F5E6E">
      <w:r>
        <w:separator/>
      </w:r>
    </w:p>
  </w:endnote>
  <w:endnote w:type="continuationSeparator" w:id="0">
    <w:p w14:paraId="605F97C3" w14:textId="77777777" w:rsidR="00FF1AB5" w:rsidRDefault="00FF1AB5" w:rsidP="007F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9713F" w14:textId="77777777" w:rsidR="00FF1AB5" w:rsidRDefault="00FF1AB5" w:rsidP="007F5E6E">
      <w:r>
        <w:separator/>
      </w:r>
    </w:p>
  </w:footnote>
  <w:footnote w:type="continuationSeparator" w:id="0">
    <w:p w14:paraId="340C3DD1" w14:textId="77777777" w:rsidR="00FF1AB5" w:rsidRDefault="00FF1AB5" w:rsidP="007F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6243" w14:textId="3D1FFF42" w:rsidR="007F5E6E" w:rsidRDefault="007F5E6E">
    <w:pPr>
      <w:pStyle w:val="Kopfzeile"/>
    </w:pPr>
    <w:r w:rsidRPr="00580544">
      <w:rPr>
        <w:noProof/>
        <w:sz w:val="22"/>
        <w:szCs w:val="22"/>
        <w:lang w:val="de-CH" w:eastAsia="de-CH"/>
      </w:rPr>
      <w:drawing>
        <wp:inline distT="0" distB="0" distL="0" distR="0" wp14:anchorId="0F905E0C" wp14:editId="3074A862">
          <wp:extent cx="1771650" cy="1249071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f_zum_frauen_stre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939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74EEE"/>
    <w:multiLevelType w:val="hybridMultilevel"/>
    <w:tmpl w:val="6590E2F6"/>
    <w:lvl w:ilvl="0" w:tplc="9B2E9B4E">
      <w:start w:val="3322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95"/>
    <w:rsid w:val="00052A95"/>
    <w:rsid w:val="00071F3D"/>
    <w:rsid w:val="00136BBC"/>
    <w:rsid w:val="00196929"/>
    <w:rsid w:val="002101AF"/>
    <w:rsid w:val="00216745"/>
    <w:rsid w:val="00261206"/>
    <w:rsid w:val="002628F0"/>
    <w:rsid w:val="00314CD4"/>
    <w:rsid w:val="003703DF"/>
    <w:rsid w:val="003E4676"/>
    <w:rsid w:val="003F0BC5"/>
    <w:rsid w:val="00424A21"/>
    <w:rsid w:val="00454357"/>
    <w:rsid w:val="004D377B"/>
    <w:rsid w:val="005354B9"/>
    <w:rsid w:val="00541BB9"/>
    <w:rsid w:val="00557764"/>
    <w:rsid w:val="00580544"/>
    <w:rsid w:val="00667113"/>
    <w:rsid w:val="00713A92"/>
    <w:rsid w:val="007F5E6E"/>
    <w:rsid w:val="008434F9"/>
    <w:rsid w:val="00891C26"/>
    <w:rsid w:val="009B4585"/>
    <w:rsid w:val="00A170CE"/>
    <w:rsid w:val="00AA16B7"/>
    <w:rsid w:val="00B90DA4"/>
    <w:rsid w:val="00B950CB"/>
    <w:rsid w:val="00C04204"/>
    <w:rsid w:val="00D85A45"/>
    <w:rsid w:val="00E23614"/>
    <w:rsid w:val="00E24F47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D3FCE6"/>
  <w14:defaultImageDpi w14:val="32767"/>
  <w15:docId w15:val="{BF7177BD-E84C-4644-9581-5D92DD53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2A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E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E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5E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E6E"/>
  </w:style>
  <w:style w:type="paragraph" w:styleId="Fuzeile">
    <w:name w:val="footer"/>
    <w:basedOn w:val="Standard"/>
    <w:link w:val="FuzeileZchn"/>
    <w:uiPriority w:val="99"/>
    <w:unhideWhenUsed/>
    <w:rsid w:val="007F5E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E6E"/>
  </w:style>
  <w:style w:type="paragraph" w:styleId="Listenabsatz">
    <w:name w:val="List Paragraph"/>
    <w:basedOn w:val="Standard"/>
    <w:uiPriority w:val="34"/>
    <w:qFormat/>
    <w:rsid w:val="004543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42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tiv@frauenstreik-b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Weiss</dc:creator>
  <cp:keywords/>
  <dc:description/>
  <cp:lastModifiedBy>Helen Weiss</cp:lastModifiedBy>
  <cp:revision>4</cp:revision>
  <cp:lastPrinted>2019-04-02T17:41:00Z</cp:lastPrinted>
  <dcterms:created xsi:type="dcterms:W3CDTF">2019-04-02T17:41:00Z</dcterms:created>
  <dcterms:modified xsi:type="dcterms:W3CDTF">2019-04-03T07:03:00Z</dcterms:modified>
</cp:coreProperties>
</file>